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6798" w14:textId="77777777" w:rsidR="00444563" w:rsidRPr="00444563" w:rsidRDefault="00444563" w:rsidP="00444563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444563">
        <w:rPr>
          <w:rStyle w:val="Strong"/>
          <w:rFonts w:asciiTheme="majorHAnsi" w:hAnsiTheme="majorHAnsi" w:cstheme="majorHAnsi"/>
          <w:sz w:val="44"/>
          <w:szCs w:val="44"/>
        </w:rPr>
        <w:t>Рано утром на рассвете,</w:t>
      </w:r>
      <w:r w:rsidRPr="0044456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44563">
        <w:rPr>
          <w:rStyle w:val="Strong"/>
          <w:rFonts w:asciiTheme="majorHAnsi" w:hAnsiTheme="majorHAnsi" w:cstheme="majorHAnsi"/>
          <w:sz w:val="44"/>
          <w:szCs w:val="44"/>
        </w:rPr>
        <w:t>Когда вся земля спала,</w:t>
      </w:r>
      <w:r w:rsidRPr="0044456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44563">
        <w:rPr>
          <w:rStyle w:val="Strong"/>
          <w:rFonts w:asciiTheme="majorHAnsi" w:hAnsiTheme="majorHAnsi" w:cstheme="majorHAnsi"/>
          <w:sz w:val="44"/>
          <w:szCs w:val="44"/>
        </w:rPr>
        <w:t>Вдруг, внезапно для стоящих,</w:t>
      </w:r>
      <w:r w:rsidRPr="0044456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44563">
        <w:rPr>
          <w:rStyle w:val="Strong"/>
          <w:rFonts w:asciiTheme="majorHAnsi" w:hAnsiTheme="majorHAnsi" w:cstheme="majorHAnsi"/>
          <w:sz w:val="44"/>
          <w:szCs w:val="44"/>
        </w:rPr>
        <w:t>Охранявших гроб Христа,</w:t>
      </w:r>
    </w:p>
    <w:p w14:paraId="770B0649" w14:textId="77777777" w:rsidR="00444563" w:rsidRPr="00444563" w:rsidRDefault="00444563" w:rsidP="00444563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444563">
        <w:rPr>
          <w:rStyle w:val="Strong"/>
          <w:rFonts w:asciiTheme="majorHAnsi" w:hAnsiTheme="majorHAnsi" w:cstheme="majorHAnsi"/>
          <w:sz w:val="44"/>
          <w:szCs w:val="44"/>
        </w:rPr>
        <w:t>Отвалился камень гроба</w:t>
      </w:r>
      <w:r w:rsidRPr="0044456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44563">
        <w:rPr>
          <w:rStyle w:val="Strong"/>
          <w:rFonts w:asciiTheme="majorHAnsi" w:hAnsiTheme="majorHAnsi" w:cstheme="majorHAnsi"/>
          <w:sz w:val="44"/>
          <w:szCs w:val="44"/>
        </w:rPr>
        <w:t xml:space="preserve">И прекрасный луч с небес – </w:t>
      </w:r>
      <w:r w:rsidRPr="0044456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44563">
        <w:rPr>
          <w:rStyle w:val="Strong"/>
          <w:rFonts w:asciiTheme="majorHAnsi" w:hAnsiTheme="majorHAnsi" w:cstheme="majorHAnsi"/>
          <w:sz w:val="44"/>
          <w:szCs w:val="44"/>
        </w:rPr>
        <w:t xml:space="preserve">Нам Иисус воскрес из мертвых, </w:t>
      </w:r>
      <w:r w:rsidRPr="0044456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44563">
        <w:rPr>
          <w:rStyle w:val="Strong"/>
          <w:rFonts w:asciiTheme="majorHAnsi" w:hAnsiTheme="majorHAnsi" w:cstheme="majorHAnsi"/>
          <w:sz w:val="44"/>
          <w:szCs w:val="44"/>
        </w:rPr>
        <w:t xml:space="preserve">Он воистину воскрес! </w:t>
      </w:r>
    </w:p>
    <w:p w14:paraId="7CFD1713" w14:textId="77777777" w:rsidR="00444563" w:rsidRPr="00444563" w:rsidRDefault="00444563" w:rsidP="00444563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444563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Припев:</w:t>
      </w:r>
      <w:r w:rsidRPr="0044456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44563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Он воскрес! Победил все силы ада,</w:t>
      </w:r>
      <w:r w:rsidRPr="0044456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44563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Он воскрес! Подарил нам жизнь и радость,</w:t>
      </w:r>
      <w:r w:rsidRPr="0044456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44563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Он воскрес! Чтобы мы все непрестанно</w:t>
      </w:r>
      <w:r w:rsidRPr="0044456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44563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Прославляли Иисуса,</w:t>
      </w:r>
      <w:r w:rsidRPr="0044456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44563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Воздавая славу Богу, Он воскрес!</w:t>
      </w:r>
    </w:p>
    <w:p w14:paraId="146B3E26" w14:textId="77777777" w:rsidR="00444563" w:rsidRPr="00444563" w:rsidRDefault="00444563" w:rsidP="00444563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444563">
        <w:rPr>
          <w:rStyle w:val="Strong"/>
          <w:rFonts w:asciiTheme="majorHAnsi" w:hAnsiTheme="majorHAnsi" w:cstheme="majorHAnsi"/>
          <w:sz w:val="44"/>
          <w:szCs w:val="44"/>
        </w:rPr>
        <w:t>Тем же утром, так же рано,</w:t>
      </w:r>
      <w:r w:rsidRPr="0044456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44563">
        <w:rPr>
          <w:rStyle w:val="Strong"/>
          <w:rFonts w:asciiTheme="majorHAnsi" w:hAnsiTheme="majorHAnsi" w:cstheme="majorHAnsi"/>
          <w:sz w:val="44"/>
          <w:szCs w:val="44"/>
        </w:rPr>
        <w:t>Торопясь найти Христа,</w:t>
      </w:r>
      <w:r w:rsidRPr="0044456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44563">
        <w:rPr>
          <w:rStyle w:val="Strong"/>
          <w:rFonts w:asciiTheme="majorHAnsi" w:hAnsiTheme="majorHAnsi" w:cstheme="majorHAnsi"/>
          <w:sz w:val="44"/>
          <w:szCs w:val="44"/>
        </w:rPr>
        <w:t>Жёны к гробу шли поспешно,</w:t>
      </w:r>
      <w:r w:rsidRPr="0044456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44563">
        <w:rPr>
          <w:rStyle w:val="Strong"/>
          <w:rFonts w:asciiTheme="majorHAnsi" w:hAnsiTheme="majorHAnsi" w:cstheme="majorHAnsi"/>
          <w:sz w:val="44"/>
          <w:szCs w:val="44"/>
        </w:rPr>
        <w:t>Аромат держа в руках.</w:t>
      </w:r>
    </w:p>
    <w:p w14:paraId="713BF039" w14:textId="77777777" w:rsidR="00444563" w:rsidRPr="00444563" w:rsidRDefault="00444563" w:rsidP="00444563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444563">
        <w:rPr>
          <w:rStyle w:val="Strong"/>
          <w:rFonts w:asciiTheme="majorHAnsi" w:hAnsiTheme="majorHAnsi" w:cstheme="majorHAnsi"/>
          <w:sz w:val="44"/>
          <w:szCs w:val="44"/>
        </w:rPr>
        <w:t>Вдруг предстали им два мужа,</w:t>
      </w:r>
      <w:r w:rsidRPr="0044456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44563">
        <w:rPr>
          <w:rStyle w:val="Strong"/>
          <w:rFonts w:asciiTheme="majorHAnsi" w:hAnsiTheme="majorHAnsi" w:cstheme="majorHAnsi"/>
          <w:sz w:val="44"/>
          <w:szCs w:val="44"/>
        </w:rPr>
        <w:t>Возвещая радостно:</w:t>
      </w:r>
      <w:r w:rsidRPr="0044456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44563">
        <w:rPr>
          <w:rStyle w:val="Strong"/>
          <w:rFonts w:asciiTheme="majorHAnsi" w:hAnsiTheme="majorHAnsi" w:cstheme="majorHAnsi"/>
          <w:sz w:val="44"/>
          <w:szCs w:val="44"/>
        </w:rPr>
        <w:t>“Нет живого среди мертвых,</w:t>
      </w:r>
      <w:r w:rsidRPr="0044456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44563">
        <w:rPr>
          <w:rStyle w:val="Strong"/>
          <w:rFonts w:asciiTheme="majorHAnsi" w:hAnsiTheme="majorHAnsi" w:cstheme="majorHAnsi"/>
          <w:sz w:val="44"/>
          <w:szCs w:val="44"/>
        </w:rPr>
        <w:t xml:space="preserve">Нету больше там Христа!” </w:t>
      </w:r>
    </w:p>
    <w:p w14:paraId="237BB24B" w14:textId="77777777" w:rsidR="00444563" w:rsidRPr="00444563" w:rsidRDefault="00444563" w:rsidP="00444563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444563">
        <w:rPr>
          <w:rStyle w:val="Strong"/>
          <w:rFonts w:asciiTheme="majorHAnsi" w:hAnsiTheme="majorHAnsi" w:cstheme="majorHAnsi"/>
          <w:color w:val="0000FF"/>
          <w:sz w:val="44"/>
          <w:szCs w:val="44"/>
        </w:rPr>
        <w:lastRenderedPageBreak/>
        <w:t>Припев:</w:t>
      </w:r>
      <w:r w:rsidRPr="0044456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44563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Он воскрес! Победил все силы ада,</w:t>
      </w:r>
      <w:r w:rsidRPr="0044456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44563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Он воскрес! Подарил нам жизнь и радость,</w:t>
      </w:r>
      <w:r w:rsidRPr="0044456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44563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Он воскрес! Чтобы мы все непрестанно</w:t>
      </w:r>
      <w:r w:rsidRPr="0044456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44563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Прославляли Иисуса,</w:t>
      </w:r>
      <w:r w:rsidRPr="0044456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44563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Воздавая славу Богу, Он воскрес!</w:t>
      </w:r>
    </w:p>
    <w:p w14:paraId="5B73BD30" w14:textId="77777777" w:rsidR="00444563" w:rsidRPr="00444563" w:rsidRDefault="00444563" w:rsidP="00444563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444563">
        <w:rPr>
          <w:rStyle w:val="Strong"/>
          <w:rFonts w:asciiTheme="majorHAnsi" w:hAnsiTheme="majorHAnsi" w:cstheme="majorHAnsi"/>
          <w:sz w:val="44"/>
          <w:szCs w:val="44"/>
        </w:rPr>
        <w:t>Тем же утром, только позже,</w:t>
      </w:r>
      <w:r w:rsidRPr="0044456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44563">
        <w:rPr>
          <w:rStyle w:val="Strong"/>
          <w:rFonts w:asciiTheme="majorHAnsi" w:hAnsiTheme="majorHAnsi" w:cstheme="majorHAnsi"/>
          <w:sz w:val="44"/>
          <w:szCs w:val="44"/>
        </w:rPr>
        <w:t>Верных два ученика,</w:t>
      </w:r>
      <w:r w:rsidRPr="0044456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44563">
        <w:rPr>
          <w:rStyle w:val="Strong"/>
          <w:rFonts w:asciiTheme="majorHAnsi" w:hAnsiTheme="majorHAnsi" w:cstheme="majorHAnsi"/>
          <w:sz w:val="44"/>
          <w:szCs w:val="44"/>
        </w:rPr>
        <w:t>Услыхав о воскресеньи,</w:t>
      </w:r>
      <w:r w:rsidRPr="0044456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44563">
        <w:rPr>
          <w:rStyle w:val="Strong"/>
          <w:rFonts w:asciiTheme="majorHAnsi" w:hAnsiTheme="majorHAnsi" w:cstheme="majorHAnsi"/>
          <w:sz w:val="44"/>
          <w:szCs w:val="44"/>
        </w:rPr>
        <w:t>Бросились бежать туда,</w:t>
      </w:r>
    </w:p>
    <w:p w14:paraId="022DC165" w14:textId="77777777" w:rsidR="00444563" w:rsidRPr="00444563" w:rsidRDefault="00444563" w:rsidP="00444563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444563">
        <w:rPr>
          <w:rStyle w:val="Strong"/>
          <w:rFonts w:asciiTheme="majorHAnsi" w:hAnsiTheme="majorHAnsi" w:cstheme="majorHAnsi"/>
          <w:sz w:val="44"/>
          <w:szCs w:val="44"/>
        </w:rPr>
        <w:t>Где нет тела, лишь пелены,</w:t>
      </w:r>
      <w:r w:rsidRPr="0044456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44563">
        <w:rPr>
          <w:rStyle w:val="Strong"/>
          <w:rFonts w:asciiTheme="majorHAnsi" w:hAnsiTheme="majorHAnsi" w:cstheme="majorHAnsi"/>
          <w:sz w:val="44"/>
          <w:szCs w:val="44"/>
        </w:rPr>
        <w:t>Где сбылись слова Христа.</w:t>
      </w:r>
      <w:r w:rsidRPr="0044456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44563">
        <w:rPr>
          <w:rStyle w:val="Strong"/>
          <w:rFonts w:asciiTheme="majorHAnsi" w:hAnsiTheme="majorHAnsi" w:cstheme="majorHAnsi"/>
          <w:sz w:val="44"/>
          <w:szCs w:val="44"/>
        </w:rPr>
        <w:t>Нету смерти, ад разрушен!</w:t>
      </w:r>
      <w:r w:rsidRPr="0044456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44563">
        <w:rPr>
          <w:rStyle w:val="Strong"/>
          <w:rFonts w:asciiTheme="majorHAnsi" w:hAnsiTheme="majorHAnsi" w:cstheme="majorHAnsi"/>
          <w:sz w:val="44"/>
          <w:szCs w:val="44"/>
        </w:rPr>
        <w:t xml:space="preserve">Иисус живет в сердцах! </w:t>
      </w:r>
    </w:p>
    <w:p w14:paraId="722CB5BC" w14:textId="0D893B1A" w:rsidR="00B760AC" w:rsidRPr="00444563" w:rsidRDefault="00444563" w:rsidP="00444563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444563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Припев:</w:t>
      </w:r>
      <w:r w:rsidRPr="0044456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44563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Он воскрес! Победил все силы ада,</w:t>
      </w:r>
      <w:r w:rsidRPr="0044456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44563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Он воскрес! Подарил нам жизнь и радость,</w:t>
      </w:r>
      <w:r w:rsidRPr="0044456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44563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Он воскрес! Чтобы мы все непрестанно</w:t>
      </w:r>
      <w:r w:rsidRPr="0044456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44563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Прославляли Иисуса,</w:t>
      </w:r>
      <w:r w:rsidRPr="0044456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44563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Воздавая славу Богу, Он воскрес!</w:t>
      </w:r>
      <w:r w:rsidRPr="0044456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4456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44563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Он воскрес! Аллилуйя! Он воскрес!</w:t>
      </w:r>
      <w:r w:rsidRPr="00444563">
        <w:rPr>
          <w:rStyle w:val="Strong"/>
          <w:rFonts w:asciiTheme="majorHAnsi" w:hAnsiTheme="majorHAnsi" w:cstheme="majorHAnsi"/>
          <w:sz w:val="44"/>
          <w:szCs w:val="44"/>
        </w:rPr>
        <w:t xml:space="preserve"> </w:t>
      </w:r>
    </w:p>
    <w:sectPr w:rsidR="00B760AC" w:rsidRPr="00444563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0061837">
    <w:abstractNumId w:val="8"/>
  </w:num>
  <w:num w:numId="2" w16cid:durableId="549851128">
    <w:abstractNumId w:val="6"/>
  </w:num>
  <w:num w:numId="3" w16cid:durableId="1467623552">
    <w:abstractNumId w:val="5"/>
  </w:num>
  <w:num w:numId="4" w16cid:durableId="441924496">
    <w:abstractNumId w:val="4"/>
  </w:num>
  <w:num w:numId="5" w16cid:durableId="1864662215">
    <w:abstractNumId w:val="7"/>
  </w:num>
  <w:num w:numId="6" w16cid:durableId="894782385">
    <w:abstractNumId w:val="3"/>
  </w:num>
  <w:num w:numId="7" w16cid:durableId="251863771">
    <w:abstractNumId w:val="2"/>
  </w:num>
  <w:num w:numId="8" w16cid:durableId="727999368">
    <w:abstractNumId w:val="1"/>
  </w:num>
  <w:num w:numId="9" w16cid:durableId="90393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44563"/>
    <w:rsid w:val="00AA1D8D"/>
    <w:rsid w:val="00B47730"/>
    <w:rsid w:val="00B760AC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E74C465D-38B3-44F3-B7B0-7C8D9C80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44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2024-03-02T06:29:00Z</dcterms:modified>
  <cp:category/>
</cp:coreProperties>
</file>